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8F" w:rsidRDefault="00173A55" w:rsidP="009767B7">
      <w:pPr>
        <w:spacing w:after="360"/>
        <w:rPr>
          <w:sz w:val="40"/>
          <w:szCs w:val="40"/>
        </w:rPr>
      </w:pPr>
      <w:r>
        <w:rPr>
          <w:sz w:val="40"/>
          <w:szCs w:val="40"/>
        </w:rPr>
        <w:t xml:space="preserve">Приложение №1 </w:t>
      </w:r>
    </w:p>
    <w:p w:rsidR="00173A55" w:rsidRDefault="00173A55" w:rsidP="00173A5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Бриф </w:t>
      </w:r>
    </w:p>
    <w:p w:rsidR="00173A55" w:rsidRPr="00173A55" w:rsidRDefault="00173A55" w:rsidP="00173A5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на создание сайта</w:t>
      </w:r>
    </w:p>
    <w:p w:rsidR="00904B7A" w:rsidRPr="009767B7" w:rsidRDefault="001F5BCF" w:rsidP="009767B7">
      <w:pPr>
        <w:spacing w:after="360"/>
        <w:rPr>
          <w:sz w:val="40"/>
          <w:szCs w:val="40"/>
        </w:rPr>
      </w:pPr>
      <w:r w:rsidRPr="009767B7">
        <w:rPr>
          <w:sz w:val="40"/>
          <w:szCs w:val="40"/>
        </w:rPr>
        <w:t>Общая информация</w:t>
      </w:r>
    </w:p>
    <w:p w:rsidR="001F5BCF" w:rsidRPr="0031167A" w:rsidRDefault="001F5BCF" w:rsidP="009767B7">
      <w:pPr>
        <w:spacing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1. Название компании</w:t>
      </w:r>
    </w:p>
    <w:p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Напишите полное или сокращенное название вашей компании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:rsidTr="001F5BCF">
        <w:tc>
          <w:tcPr>
            <w:tcW w:w="14502" w:type="dxa"/>
            <w:shd w:val="clear" w:color="auto" w:fill="99CC33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2. Сайт вашей компании</w:t>
      </w:r>
    </w:p>
    <w:p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Укажите адрес сайта вашей компании, если есть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:rsidTr="001F5BCF">
        <w:tc>
          <w:tcPr>
            <w:tcW w:w="14502" w:type="dxa"/>
            <w:shd w:val="clear" w:color="auto" w:fill="99CC33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3. Область деятельности, направления бизнеса</w:t>
      </w:r>
    </w:p>
    <w:p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Напишите, в какой сфере вы работаете, можно указать специфику и особенности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:rsidTr="001F5BCF">
        <w:tc>
          <w:tcPr>
            <w:tcW w:w="14502" w:type="dxa"/>
            <w:shd w:val="clear" w:color="auto" w:fill="99CC33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  <w:tr w:rsidR="001F5BCF" w:rsidRPr="0031167A" w:rsidTr="001F5BCF">
        <w:tc>
          <w:tcPr>
            <w:tcW w:w="14502" w:type="dxa"/>
            <w:shd w:val="clear" w:color="auto" w:fill="99CC33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4. Адреса сайтов или названия компаний конкурентов</w:t>
      </w:r>
    </w:p>
    <w:p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Опишите ваших основных конкурентов, положительные и отрицательные стороны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:rsidTr="001F5BCF">
        <w:tc>
          <w:tcPr>
            <w:tcW w:w="14502" w:type="dxa"/>
            <w:shd w:val="clear" w:color="auto" w:fill="99CC33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  <w:tr w:rsidR="001F5BCF" w:rsidRPr="0031167A" w:rsidTr="001F5BCF">
        <w:tc>
          <w:tcPr>
            <w:tcW w:w="14502" w:type="dxa"/>
            <w:shd w:val="clear" w:color="auto" w:fill="99CC33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  <w:tr w:rsidR="001F5BCF" w:rsidRPr="0031167A" w:rsidTr="001F5BCF">
        <w:tc>
          <w:tcPr>
            <w:tcW w:w="14502" w:type="dxa"/>
            <w:shd w:val="clear" w:color="auto" w:fill="99CC33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lastRenderedPageBreak/>
        <w:t>5. География работы</w:t>
      </w:r>
    </w:p>
    <w:p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Напишите в каких регионах вы работаете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:rsidTr="00F56169">
        <w:tc>
          <w:tcPr>
            <w:tcW w:w="14502" w:type="dxa"/>
            <w:shd w:val="clear" w:color="auto" w:fill="92D050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  <w:tr w:rsidR="001F5BCF" w:rsidRPr="0031167A" w:rsidTr="001F5BCF">
        <w:tc>
          <w:tcPr>
            <w:tcW w:w="14502" w:type="dxa"/>
            <w:shd w:val="clear" w:color="auto" w:fill="99CC33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6. Сроки разработки</w:t>
      </w:r>
    </w:p>
    <w:p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Укажите желаемые сроки разработки. Если сроки жестко ограничены – можно указать причину ограничения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:rsidTr="00F56169">
        <w:tc>
          <w:tcPr>
            <w:tcW w:w="14502" w:type="dxa"/>
            <w:shd w:val="clear" w:color="auto" w:fill="92D050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7. Бюджет</w:t>
      </w:r>
    </w:p>
    <w:p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Укажите минимальный и максимальный возможный бюджет на создание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1F5BCF" w:rsidRPr="0031167A" w:rsidTr="00F56169">
        <w:tc>
          <w:tcPr>
            <w:tcW w:w="14502" w:type="dxa"/>
            <w:shd w:val="clear" w:color="auto" w:fill="92D050"/>
          </w:tcPr>
          <w:p w:rsidR="001F5BCF" w:rsidRPr="0031167A" w:rsidRDefault="001F5BCF" w:rsidP="001F5BCF">
            <w:pPr>
              <w:rPr>
                <w:sz w:val="28"/>
                <w:szCs w:val="28"/>
              </w:rPr>
            </w:pPr>
          </w:p>
        </w:tc>
      </w:tr>
    </w:tbl>
    <w:p w:rsidR="001F5BCF" w:rsidRPr="0031167A" w:rsidRDefault="001F5BCF" w:rsidP="009767B7">
      <w:pPr>
        <w:spacing w:before="360" w:after="0"/>
        <w:rPr>
          <w:b/>
          <w:sz w:val="28"/>
          <w:szCs w:val="28"/>
        </w:rPr>
      </w:pPr>
      <w:r w:rsidRPr="0031167A">
        <w:rPr>
          <w:b/>
          <w:sz w:val="28"/>
          <w:szCs w:val="28"/>
        </w:rPr>
        <w:t>8. Ответственное лицо</w:t>
      </w:r>
    </w:p>
    <w:p w:rsidR="001F5BCF" w:rsidRPr="0031167A" w:rsidRDefault="001F5BCF" w:rsidP="009767B7">
      <w:pPr>
        <w:spacing w:after="0"/>
        <w:rPr>
          <w:sz w:val="28"/>
          <w:szCs w:val="28"/>
        </w:rPr>
      </w:pPr>
      <w:r w:rsidRPr="0031167A">
        <w:rPr>
          <w:sz w:val="28"/>
          <w:szCs w:val="28"/>
        </w:rPr>
        <w:t>Напишите имя и контакты человека, который будет нести ответственность за создание сайта с вашей стороны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9767B7" w:rsidRPr="0031167A" w:rsidTr="00F56169">
        <w:tc>
          <w:tcPr>
            <w:tcW w:w="14502" w:type="dxa"/>
            <w:shd w:val="clear" w:color="auto" w:fill="92D050"/>
          </w:tcPr>
          <w:p w:rsidR="009767B7" w:rsidRPr="0031167A" w:rsidRDefault="009767B7" w:rsidP="001F5BCF">
            <w:pPr>
              <w:rPr>
                <w:sz w:val="28"/>
                <w:szCs w:val="28"/>
              </w:rPr>
            </w:pPr>
          </w:p>
        </w:tc>
      </w:tr>
      <w:tr w:rsidR="009767B7" w:rsidRPr="0031167A" w:rsidTr="00F56169">
        <w:tc>
          <w:tcPr>
            <w:tcW w:w="14502" w:type="dxa"/>
            <w:shd w:val="clear" w:color="auto" w:fill="92D050"/>
          </w:tcPr>
          <w:p w:rsidR="009767B7" w:rsidRPr="0031167A" w:rsidRDefault="009767B7" w:rsidP="001F5BCF">
            <w:pPr>
              <w:rPr>
                <w:sz w:val="28"/>
                <w:szCs w:val="28"/>
              </w:rPr>
            </w:pPr>
          </w:p>
        </w:tc>
      </w:tr>
    </w:tbl>
    <w:p w:rsidR="009767B7" w:rsidRPr="009767B7" w:rsidRDefault="009767B7" w:rsidP="009767B7">
      <w:pPr>
        <w:spacing w:before="360" w:after="360"/>
        <w:rPr>
          <w:sz w:val="40"/>
          <w:szCs w:val="40"/>
        </w:rPr>
      </w:pPr>
      <w:r w:rsidRPr="009767B7">
        <w:rPr>
          <w:sz w:val="40"/>
          <w:szCs w:val="40"/>
        </w:rPr>
        <w:t>Цели и функции сайта</w:t>
      </w:r>
    </w:p>
    <w:p w:rsidR="009767B7" w:rsidRPr="0031167A" w:rsidRDefault="005B7527" w:rsidP="000E43DF">
      <w:pPr>
        <w:spacing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 xml:space="preserve">1. </w:t>
      </w:r>
      <w:r w:rsidR="009767B7" w:rsidRPr="0031167A">
        <w:rPr>
          <w:b/>
          <w:sz w:val="28"/>
          <w:szCs w:val="32"/>
        </w:rPr>
        <w:t>Цели сайта</w:t>
      </w:r>
    </w:p>
    <w:p w:rsidR="009767B7" w:rsidRPr="0031167A" w:rsidRDefault="009767B7" w:rsidP="001F5BCF">
      <w:pPr>
        <w:rPr>
          <w:sz w:val="28"/>
          <w:szCs w:val="32"/>
        </w:rPr>
      </w:pPr>
      <w:r w:rsidRPr="0031167A">
        <w:rPr>
          <w:sz w:val="28"/>
          <w:szCs w:val="32"/>
        </w:rPr>
        <w:t>Выберите одну или несколько целей, которые вы хотите достичь с помощью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:rsidTr="00E675E8">
        <w:tc>
          <w:tcPr>
            <w:tcW w:w="392" w:type="dxa"/>
            <w:shd w:val="clear" w:color="auto" w:fill="99CC33"/>
          </w:tcPr>
          <w:p w:rsidR="009767B7" w:rsidRPr="0031167A" w:rsidRDefault="009767B7" w:rsidP="001F5BCF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9767B7" w:rsidRPr="0031167A" w:rsidRDefault="009767B7" w:rsidP="001F5BCF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Привлечение клиентов</w:t>
            </w:r>
          </w:p>
        </w:tc>
      </w:tr>
    </w:tbl>
    <w:p w:rsidR="009767B7" w:rsidRPr="0031167A" w:rsidRDefault="009767B7" w:rsidP="00E675E8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:rsidRPr="0031167A" w:rsidTr="00E675E8">
        <w:tc>
          <w:tcPr>
            <w:tcW w:w="392" w:type="dxa"/>
            <w:shd w:val="clear" w:color="auto" w:fill="99CC33"/>
          </w:tcPr>
          <w:p w:rsidR="009767B7" w:rsidRPr="0031167A" w:rsidRDefault="009767B7" w:rsidP="001F5BCF">
            <w:pPr>
              <w:rPr>
                <w:sz w:val="24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9767B7" w:rsidRPr="0031167A" w:rsidRDefault="0031167A" w:rsidP="001F5BCF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Повышение узнаваемости компании, улучшение имиджа</w:t>
            </w:r>
          </w:p>
        </w:tc>
      </w:tr>
    </w:tbl>
    <w:p w:rsidR="001F5BCF" w:rsidRPr="0031167A" w:rsidRDefault="001F5BCF" w:rsidP="00E308B8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:rsidRPr="0031167A" w:rsidTr="00E675E8">
        <w:tc>
          <w:tcPr>
            <w:tcW w:w="392" w:type="dxa"/>
            <w:shd w:val="clear" w:color="auto" w:fill="99CC33"/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Продажа товаров и услуг, через интернет</w:t>
            </w:r>
          </w:p>
        </w:tc>
      </w:tr>
    </w:tbl>
    <w:p w:rsidR="001F5BCF" w:rsidRPr="0031167A" w:rsidRDefault="001F5BCF" w:rsidP="00E675E8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:rsidTr="00E675E8">
        <w:tc>
          <w:tcPr>
            <w:tcW w:w="392" w:type="dxa"/>
            <w:shd w:val="clear" w:color="auto" w:fill="99CC33"/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Информирование о проведении акций</w:t>
            </w:r>
          </w:p>
        </w:tc>
      </w:tr>
    </w:tbl>
    <w:p w:rsidR="009767B7" w:rsidRPr="0031167A" w:rsidRDefault="009767B7" w:rsidP="00E675E8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:rsidRPr="0031167A" w:rsidTr="00E675E8">
        <w:tc>
          <w:tcPr>
            <w:tcW w:w="392" w:type="dxa"/>
            <w:shd w:val="clear" w:color="auto" w:fill="99CC33"/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9767B7" w:rsidRPr="0031167A" w:rsidRDefault="00A73919" w:rsidP="00904B7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Информирование о</w:t>
            </w:r>
            <w:r w:rsidR="009767B7" w:rsidRPr="0031167A">
              <w:rPr>
                <w:sz w:val="28"/>
                <w:szCs w:val="32"/>
              </w:rPr>
              <w:t xml:space="preserve"> товарах и услугах</w:t>
            </w:r>
          </w:p>
        </w:tc>
      </w:tr>
    </w:tbl>
    <w:p w:rsidR="009767B7" w:rsidRPr="0031167A" w:rsidRDefault="009767B7" w:rsidP="00E675E8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:rsidTr="00E675E8">
        <w:tc>
          <w:tcPr>
            <w:tcW w:w="392" w:type="dxa"/>
            <w:shd w:val="clear" w:color="auto" w:fill="99CC33"/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Информирование о компании</w:t>
            </w:r>
          </w:p>
        </w:tc>
      </w:tr>
    </w:tbl>
    <w:p w:rsidR="009767B7" w:rsidRPr="0031167A" w:rsidRDefault="009767B7" w:rsidP="00E675E8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767B7" w:rsidTr="00E675E8">
        <w:tc>
          <w:tcPr>
            <w:tcW w:w="392" w:type="dxa"/>
            <w:shd w:val="clear" w:color="auto" w:fill="99CC33"/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9767B7" w:rsidRPr="0031167A" w:rsidRDefault="009767B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Размещение новостей компании</w:t>
            </w:r>
          </w:p>
        </w:tc>
      </w:tr>
    </w:tbl>
    <w:p w:rsidR="009767B7" w:rsidRPr="0031167A" w:rsidRDefault="005B7527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2. Тип сайта</w:t>
      </w:r>
    </w:p>
    <w:p w:rsidR="005B7527" w:rsidRPr="0031167A" w:rsidRDefault="005B7527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Выберите тип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A73919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Корпоративный сайт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Корпоративный сайт с каталогом</w:t>
            </w:r>
          </w:p>
        </w:tc>
      </w:tr>
    </w:tbl>
    <w:p w:rsidR="009767B7" w:rsidRPr="0031167A" w:rsidRDefault="009767B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Интернет-магазин</w:t>
            </w:r>
          </w:p>
        </w:tc>
      </w:tr>
    </w:tbl>
    <w:p w:rsidR="009767B7" w:rsidRPr="0031167A" w:rsidRDefault="009767B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proofErr w:type="spellStart"/>
            <w:r w:rsidRPr="0031167A">
              <w:rPr>
                <w:sz w:val="28"/>
                <w:szCs w:val="32"/>
              </w:rPr>
              <w:t>Лендинг</w:t>
            </w:r>
            <w:proofErr w:type="spellEnd"/>
            <w:r w:rsidRPr="0031167A">
              <w:rPr>
                <w:sz w:val="28"/>
                <w:szCs w:val="32"/>
              </w:rPr>
              <w:t xml:space="preserve"> (одностраничный сайт)</w:t>
            </w:r>
          </w:p>
        </w:tc>
      </w:tr>
    </w:tbl>
    <w:tbl>
      <w:tblPr>
        <w:tblStyle w:val="a7"/>
        <w:tblpPr w:leftFromText="180" w:rightFromText="180" w:vertAnchor="text" w:horzAnchor="margin" w:tblpY="25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A73919" w:rsidRPr="0031167A" w:rsidTr="00A73919">
        <w:tc>
          <w:tcPr>
            <w:tcW w:w="392" w:type="dxa"/>
            <w:shd w:val="clear" w:color="auto" w:fill="92D050"/>
          </w:tcPr>
          <w:p w:rsidR="00A73919" w:rsidRPr="0031167A" w:rsidRDefault="00A73919" w:rsidP="00A73919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A73919" w:rsidRPr="0031167A" w:rsidRDefault="00A73919" w:rsidP="00A73919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Новостной портал</w:t>
            </w:r>
          </w:p>
        </w:tc>
      </w:tr>
    </w:tbl>
    <w:tbl>
      <w:tblPr>
        <w:tblStyle w:val="a7"/>
        <w:tblpPr w:leftFromText="180" w:rightFromText="180" w:vertAnchor="text" w:horzAnchor="margin" w:tblpY="823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9859AF" w:rsidRPr="0031167A" w:rsidTr="009859AF">
        <w:tc>
          <w:tcPr>
            <w:tcW w:w="392" w:type="dxa"/>
            <w:shd w:val="clear" w:color="auto" w:fill="92D050"/>
          </w:tcPr>
          <w:p w:rsidR="009859AF" w:rsidRPr="0031167A" w:rsidRDefault="009859AF" w:rsidP="009859AF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9859AF" w:rsidRPr="0031167A" w:rsidRDefault="009859AF" w:rsidP="009859AF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Сайт-визитка</w:t>
            </w:r>
          </w:p>
        </w:tc>
      </w:tr>
    </w:tbl>
    <w:p w:rsidR="009767B7" w:rsidRPr="0031167A" w:rsidRDefault="005B7527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3. Сервисы для связи с посетителями сайта</w:t>
      </w:r>
    </w:p>
    <w:p w:rsidR="005B7527" w:rsidRPr="0031167A" w:rsidRDefault="005B7527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Выберите желаемые сервисы для связи с посетителями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0E43DF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Форма обратной связи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0E43DF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Форма обратный звонок</w:t>
            </w:r>
          </w:p>
        </w:tc>
      </w:tr>
    </w:tbl>
    <w:p w:rsidR="001F5BCF" w:rsidRPr="0031167A" w:rsidRDefault="001F5BCF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0E43DF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Вопрос-ответ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Голосования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Отзывы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Комментарии</w:t>
            </w:r>
          </w:p>
        </w:tc>
      </w:tr>
    </w:tbl>
    <w:p w:rsidR="001F5BCF" w:rsidRPr="0031167A" w:rsidRDefault="001F5BCF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Онлайн-консультант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Системы онлайн-бронирования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 xml:space="preserve">Подписки и </w:t>
            </w:r>
            <w:proofErr w:type="spellStart"/>
            <w:r w:rsidRPr="0031167A">
              <w:rPr>
                <w:sz w:val="28"/>
                <w:szCs w:val="32"/>
              </w:rPr>
              <w:t>email</w:t>
            </w:r>
            <w:proofErr w:type="spellEnd"/>
            <w:r w:rsidRPr="0031167A">
              <w:rPr>
                <w:sz w:val="28"/>
                <w:szCs w:val="32"/>
              </w:rPr>
              <w:t>-рассылки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Регистрация пользователей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Личный кабинет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Оповещения по SMS</w:t>
            </w:r>
          </w:p>
        </w:tc>
      </w:tr>
    </w:tbl>
    <w:tbl>
      <w:tblPr>
        <w:tblStyle w:val="a7"/>
        <w:tblpPr w:leftFromText="180" w:rightFromText="180" w:vertAnchor="text" w:horzAnchor="margin" w:tblpY="362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843E1" w:rsidRPr="0031167A" w:rsidTr="005843E1">
        <w:tc>
          <w:tcPr>
            <w:tcW w:w="392" w:type="dxa"/>
            <w:shd w:val="clear" w:color="auto" w:fill="92D050"/>
          </w:tcPr>
          <w:p w:rsidR="005843E1" w:rsidRPr="0031167A" w:rsidRDefault="005843E1" w:rsidP="005843E1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843E1" w:rsidRPr="0031167A" w:rsidRDefault="005843E1" w:rsidP="005843E1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Кнопки </w:t>
            </w:r>
            <w:proofErr w:type="spellStart"/>
            <w:r>
              <w:rPr>
                <w:sz w:val="28"/>
                <w:szCs w:val="32"/>
              </w:rPr>
              <w:t>мессенджеров</w:t>
            </w:r>
            <w:proofErr w:type="spellEnd"/>
          </w:p>
        </w:tc>
      </w:tr>
    </w:tbl>
    <w:p w:rsidR="005B7527" w:rsidRPr="0031167A" w:rsidRDefault="005B7527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4. Сервисы по продаже через интернет</w:t>
      </w:r>
    </w:p>
    <w:p w:rsidR="005B7527" w:rsidRPr="0031167A" w:rsidRDefault="005B7527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Отметьте функции, которыми должен обладать сайт для продаж в сети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F56169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Рубрикатор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Поиск по каталогу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Фильтрация товаров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Расширенное описание категорий или товаров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Добавление товаров в избранное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Запрос цены по отдельным позициям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Сравнение товаров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Корзина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Расчет скидок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Расчет стоимости доставки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История заказов пользователя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Уведомление клиентов о статусе заказов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B7527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Оплата онлайн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B7527" w:rsidRPr="0031167A" w:rsidTr="00F56169">
        <w:tc>
          <w:tcPr>
            <w:tcW w:w="392" w:type="dxa"/>
            <w:shd w:val="clear" w:color="auto" w:fill="92D050"/>
          </w:tcPr>
          <w:p w:rsidR="005B7527" w:rsidRPr="0031167A" w:rsidRDefault="005B7527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843E1" w:rsidRPr="0031167A" w:rsidRDefault="005843E1" w:rsidP="00904B7A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Онлайн-калькулятор</w:t>
            </w:r>
          </w:p>
        </w:tc>
      </w:tr>
    </w:tbl>
    <w:tbl>
      <w:tblPr>
        <w:tblStyle w:val="a7"/>
        <w:tblpPr w:leftFromText="180" w:rightFromText="180" w:vertAnchor="text" w:horzAnchor="margin" w:tblpY="-46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843E1" w:rsidRPr="0031167A" w:rsidTr="005843E1">
        <w:tc>
          <w:tcPr>
            <w:tcW w:w="392" w:type="dxa"/>
            <w:shd w:val="clear" w:color="auto" w:fill="92D050"/>
          </w:tcPr>
          <w:p w:rsidR="005843E1" w:rsidRPr="0031167A" w:rsidRDefault="005843E1" w:rsidP="005843E1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843E1" w:rsidRPr="0031167A" w:rsidRDefault="005843E1" w:rsidP="005843E1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Автоматическое формирование счета для оплаты</w:t>
            </w:r>
          </w:p>
        </w:tc>
      </w:tr>
    </w:tbl>
    <w:p w:rsidR="005B7527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5. Интеграции со сторонними сервисами и программами</w:t>
      </w:r>
    </w:p>
    <w:p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Укажите сервисы, с которыми необходимо интегрировать сайт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 xml:space="preserve">Импорт прайса из </w:t>
            </w:r>
            <w:proofErr w:type="spellStart"/>
            <w:r w:rsidRPr="0031167A">
              <w:rPr>
                <w:sz w:val="28"/>
                <w:szCs w:val="32"/>
              </w:rPr>
              <w:t>Excel</w:t>
            </w:r>
            <w:proofErr w:type="spellEnd"/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Интеграция с 1С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Интеграция с корпоративной базой данных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proofErr w:type="spellStart"/>
            <w:r w:rsidRPr="0031167A">
              <w:rPr>
                <w:sz w:val="28"/>
                <w:szCs w:val="32"/>
              </w:rPr>
              <w:t>Яндекс.Маркет</w:t>
            </w:r>
            <w:proofErr w:type="spellEnd"/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31167A">
        <w:trPr>
          <w:trHeight w:val="199"/>
        </w:trPr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proofErr w:type="spellStart"/>
            <w:r w:rsidRPr="0031167A">
              <w:rPr>
                <w:sz w:val="28"/>
                <w:szCs w:val="32"/>
              </w:rPr>
              <w:t>Фарпост</w:t>
            </w:r>
            <w:proofErr w:type="spellEnd"/>
          </w:p>
        </w:tc>
      </w:tr>
    </w:tbl>
    <w:p w:rsidR="00D303D0" w:rsidRPr="0031167A" w:rsidRDefault="00D303D0" w:rsidP="000E43DF">
      <w:pPr>
        <w:spacing w:before="360" w:after="0" w:line="240" w:lineRule="auto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lastRenderedPageBreak/>
        <w:t>6. Языковые версии сайта</w:t>
      </w:r>
    </w:p>
    <w:p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Нужны ли версии сайта на других языках? Укажите языки для перевода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:rsidR="00D303D0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7. Система управления сайтом</w:t>
      </w:r>
    </w:p>
    <w:p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Выберете желаемую систему управления сайтом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proofErr w:type="spellStart"/>
            <w:r w:rsidRPr="0031167A">
              <w:rPr>
                <w:sz w:val="28"/>
                <w:szCs w:val="32"/>
              </w:rPr>
              <w:t>WordPress</w:t>
            </w:r>
            <w:proofErr w:type="spellEnd"/>
            <w:r w:rsidRPr="0031167A">
              <w:rPr>
                <w:sz w:val="28"/>
                <w:szCs w:val="32"/>
              </w:rPr>
              <w:t xml:space="preserve"> (бесплатная)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proofErr w:type="spellStart"/>
            <w:r w:rsidRPr="0031167A">
              <w:rPr>
                <w:sz w:val="28"/>
                <w:szCs w:val="32"/>
              </w:rPr>
              <w:t>OpenCart</w:t>
            </w:r>
            <w:proofErr w:type="spellEnd"/>
            <w:r w:rsidRPr="0031167A">
              <w:rPr>
                <w:sz w:val="28"/>
                <w:szCs w:val="32"/>
              </w:rPr>
              <w:t xml:space="preserve"> (бесплатная)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UMI.CMS (платная)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Битрикс (платная)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Другая</w:t>
            </w:r>
          </w:p>
        </w:tc>
      </w:tr>
    </w:tbl>
    <w:p w:rsidR="005B7527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8. Нужна ли мобильная версия сайта или адаптивный дизайн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Нет</w:t>
            </w:r>
          </w:p>
        </w:tc>
      </w:tr>
    </w:tbl>
    <w:p w:rsidR="005B7527" w:rsidRPr="0031167A" w:rsidRDefault="005B7527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Нужна мобильная версия сайта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D303D0" w:rsidRPr="0031167A" w:rsidTr="00F56169">
        <w:tc>
          <w:tcPr>
            <w:tcW w:w="39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Адаптивный дизайн</w:t>
            </w:r>
          </w:p>
        </w:tc>
      </w:tr>
    </w:tbl>
    <w:p w:rsidR="00D303D0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9. Другие цели, сервисы, функции и CMS</w:t>
      </w:r>
    </w:p>
    <w:p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 xml:space="preserve">Если вам необходимы другие сервисы и функции, у вас другие цели или </w:t>
      </w:r>
      <w:r w:rsidRPr="0031167A">
        <w:rPr>
          <w:sz w:val="28"/>
          <w:szCs w:val="32"/>
          <w:lang w:val="en-US"/>
        </w:rPr>
        <w:t>CMS</w:t>
      </w:r>
      <w:r w:rsidRPr="0031167A">
        <w:rPr>
          <w:sz w:val="28"/>
          <w:szCs w:val="32"/>
        </w:rPr>
        <w:t xml:space="preserve"> – укажите это здесь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:rsidR="00D303D0" w:rsidRPr="000E43DF" w:rsidRDefault="00D303D0" w:rsidP="000E43DF">
      <w:pPr>
        <w:spacing w:before="360" w:after="360"/>
        <w:rPr>
          <w:sz w:val="40"/>
          <w:szCs w:val="40"/>
        </w:rPr>
      </w:pPr>
      <w:r w:rsidRPr="000E43DF">
        <w:rPr>
          <w:sz w:val="40"/>
          <w:szCs w:val="40"/>
        </w:rPr>
        <w:lastRenderedPageBreak/>
        <w:t>Структура сайта</w:t>
      </w:r>
    </w:p>
    <w:p w:rsidR="00D303D0" w:rsidRPr="0031167A" w:rsidRDefault="00D303D0" w:rsidP="0031167A">
      <w:pPr>
        <w:tabs>
          <w:tab w:val="left" w:pos="3405"/>
        </w:tabs>
        <w:spacing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1. Разделы сайта</w:t>
      </w:r>
    </w:p>
    <w:p w:rsidR="00D303D0" w:rsidRPr="0031167A" w:rsidRDefault="00D303D0" w:rsidP="00D303D0">
      <w:pPr>
        <w:rPr>
          <w:sz w:val="28"/>
          <w:szCs w:val="32"/>
        </w:rPr>
      </w:pPr>
      <w:r w:rsidRPr="0031167A">
        <w:rPr>
          <w:sz w:val="28"/>
          <w:szCs w:val="32"/>
        </w:rPr>
        <w:t>Укажите основные раздели сайта. Например: «О компании», «Каталог», «Новости» и т.д.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:rsidR="00D303D0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2. Навигация по сайту</w:t>
      </w:r>
    </w:p>
    <w:p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Какие меню должны присутствовать на сайте слева, справа, вверху, внизу? Какие пункты должны содержать?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:rsidR="00D303D0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3. Информационные блоки</w:t>
      </w:r>
    </w:p>
    <w:p w:rsidR="00D303D0" w:rsidRPr="0031167A" w:rsidRDefault="00D303D0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Перечислите информационные блоки, которые должны присутствовать на главной и внутренних страницах. Пример: «Блок новости», «Слайдер с акциями», «Фотогалерея» и т.д.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:rsidR="00D303D0" w:rsidRPr="000E43DF" w:rsidRDefault="00D303D0" w:rsidP="000E43DF">
      <w:pPr>
        <w:spacing w:before="360" w:after="360"/>
        <w:rPr>
          <w:sz w:val="40"/>
          <w:szCs w:val="40"/>
        </w:rPr>
      </w:pPr>
      <w:r w:rsidRPr="000E43DF">
        <w:rPr>
          <w:sz w:val="40"/>
          <w:szCs w:val="40"/>
        </w:rPr>
        <w:t>Дизайн сайта</w:t>
      </w:r>
    </w:p>
    <w:p w:rsidR="00D303D0" w:rsidRPr="0031167A" w:rsidRDefault="00D303D0" w:rsidP="000E43DF">
      <w:pPr>
        <w:spacing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1. Примеры сайтов, дизайн которых вам нравится</w:t>
      </w:r>
    </w:p>
    <w:p w:rsidR="00D303D0" w:rsidRPr="0031167A" w:rsidRDefault="00D303D0" w:rsidP="00D303D0">
      <w:pPr>
        <w:rPr>
          <w:sz w:val="28"/>
          <w:szCs w:val="32"/>
        </w:rPr>
      </w:pPr>
      <w:r w:rsidRPr="0031167A">
        <w:rPr>
          <w:sz w:val="28"/>
          <w:szCs w:val="32"/>
        </w:rPr>
        <w:lastRenderedPageBreak/>
        <w:t xml:space="preserve">Напишите адреса сайтов, дизайн которых вам нравится, </w:t>
      </w:r>
      <w:r w:rsidR="005843E1" w:rsidRPr="0031167A">
        <w:rPr>
          <w:sz w:val="28"/>
          <w:szCs w:val="32"/>
        </w:rPr>
        <w:t>напишите,</w:t>
      </w:r>
      <w:r w:rsidRPr="0031167A">
        <w:rPr>
          <w:sz w:val="28"/>
          <w:szCs w:val="32"/>
        </w:rPr>
        <w:t xml:space="preserve"> что именно нравится, почему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:rsidR="005B7527" w:rsidRPr="0031167A" w:rsidRDefault="00D303D0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2. Примеры сайтов, дизайн которых вам не нравится</w:t>
      </w:r>
    </w:p>
    <w:p w:rsidR="00D303D0" w:rsidRPr="0031167A" w:rsidRDefault="00D303D0" w:rsidP="00D303D0">
      <w:pPr>
        <w:rPr>
          <w:sz w:val="28"/>
          <w:szCs w:val="32"/>
        </w:rPr>
      </w:pPr>
      <w:r w:rsidRPr="0031167A">
        <w:rPr>
          <w:sz w:val="28"/>
          <w:szCs w:val="32"/>
        </w:rPr>
        <w:t xml:space="preserve">Напишите адреса сайтов, дизайн которых вам </w:t>
      </w:r>
      <w:r w:rsidRPr="0031167A">
        <w:rPr>
          <w:b/>
          <w:sz w:val="28"/>
          <w:szCs w:val="32"/>
        </w:rPr>
        <w:t>не</w:t>
      </w:r>
      <w:r w:rsidRPr="0031167A">
        <w:rPr>
          <w:sz w:val="28"/>
          <w:szCs w:val="32"/>
        </w:rPr>
        <w:t xml:space="preserve"> нравится, </w:t>
      </w:r>
      <w:r w:rsidR="005843E1" w:rsidRPr="0031167A">
        <w:rPr>
          <w:sz w:val="28"/>
          <w:szCs w:val="32"/>
        </w:rPr>
        <w:t>напишите,</w:t>
      </w:r>
      <w:r w:rsidRPr="0031167A">
        <w:rPr>
          <w:sz w:val="28"/>
          <w:szCs w:val="32"/>
        </w:rPr>
        <w:t xml:space="preserve"> что именно нравится, почему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  <w:tr w:rsidR="00D303D0" w:rsidRPr="0031167A" w:rsidTr="00F56169">
        <w:tc>
          <w:tcPr>
            <w:tcW w:w="14502" w:type="dxa"/>
            <w:shd w:val="clear" w:color="auto" w:fill="92D050"/>
          </w:tcPr>
          <w:p w:rsidR="00D303D0" w:rsidRPr="0031167A" w:rsidRDefault="00D303D0" w:rsidP="00904B7A">
            <w:pPr>
              <w:rPr>
                <w:sz w:val="28"/>
                <w:szCs w:val="32"/>
              </w:rPr>
            </w:pPr>
          </w:p>
        </w:tc>
      </w:tr>
    </w:tbl>
    <w:p w:rsidR="00D303D0" w:rsidRPr="0031167A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3. Какие элементы фирменного стиля существуют и могут быть использованы при разработке дизайна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31167A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Руководство по фирменному стилю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Логотип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Фирменные цвета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Фирменные шрифты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Полиграфия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Фотографии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Каталоги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Буклеты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Другое</w:t>
            </w:r>
          </w:p>
        </w:tc>
      </w:tr>
    </w:tbl>
    <w:p w:rsidR="00532D54" w:rsidRPr="0031167A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lastRenderedPageBreak/>
        <w:t>4. Настроение и ассоциации, которые должен вызвать дизайн сайта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Строгий корпоративный дизайн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Яркий, броский дизайн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Позитивный и веселый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843E1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Дизайн,</w:t>
            </w:r>
            <w:r w:rsidR="00532D54" w:rsidRPr="0031167A">
              <w:rPr>
                <w:sz w:val="28"/>
                <w:szCs w:val="32"/>
              </w:rPr>
              <w:t xml:space="preserve"> насыщенный иллюстрациями/фотографиями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proofErr w:type="spellStart"/>
            <w:r w:rsidRPr="0031167A">
              <w:rPr>
                <w:sz w:val="28"/>
                <w:szCs w:val="32"/>
              </w:rPr>
              <w:t>Минималистичный</w:t>
            </w:r>
            <w:proofErr w:type="spellEnd"/>
            <w:r w:rsidR="005843E1">
              <w:rPr>
                <w:sz w:val="28"/>
                <w:szCs w:val="32"/>
              </w:rPr>
              <w:t xml:space="preserve"> </w:t>
            </w:r>
            <w:r w:rsidRPr="0031167A">
              <w:rPr>
                <w:sz w:val="28"/>
                <w:szCs w:val="32"/>
              </w:rPr>
              <w:t xml:space="preserve"> дизайн. Упор на функциональность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Другое</w:t>
            </w:r>
          </w:p>
        </w:tc>
      </w:tr>
    </w:tbl>
    <w:p w:rsidR="00532D54" w:rsidRPr="0031167A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5. Наличие фотографий и картинок для разработки дизайна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Есть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Необходимо подобрать дизайнеру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31167A">
        <w:trPr>
          <w:trHeight w:val="70"/>
        </w:trPr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Необходима фотосессия</w:t>
            </w:r>
          </w:p>
        </w:tc>
      </w:tr>
    </w:tbl>
    <w:p w:rsidR="00532D54" w:rsidRPr="0031167A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6. Основные требования и пожелания по дизайну сайта</w:t>
      </w:r>
    </w:p>
    <w:p w:rsidR="00532D54" w:rsidRPr="0031167A" w:rsidRDefault="00532D54" w:rsidP="00904B7A">
      <w:pPr>
        <w:rPr>
          <w:sz w:val="28"/>
          <w:szCs w:val="32"/>
        </w:rPr>
      </w:pPr>
      <w:r w:rsidRPr="0031167A">
        <w:rPr>
          <w:sz w:val="28"/>
          <w:szCs w:val="32"/>
        </w:rPr>
        <w:t>Опишите требования и пожелания, можно написать любую информацию, которая, по вашему мнению, может помочь нашему дизайнеру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502"/>
      </w:tblGrid>
      <w:tr w:rsidR="00532D54" w:rsidRPr="0031167A" w:rsidTr="00F56169">
        <w:tc>
          <w:tcPr>
            <w:tcW w:w="1450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</w:tr>
      <w:tr w:rsidR="00532D54" w:rsidRPr="0031167A" w:rsidTr="00F56169">
        <w:tc>
          <w:tcPr>
            <w:tcW w:w="1450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</w:tr>
      <w:tr w:rsidR="00532D54" w:rsidRPr="0031167A" w:rsidTr="00F56169">
        <w:tc>
          <w:tcPr>
            <w:tcW w:w="1450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</w:tr>
    </w:tbl>
    <w:p w:rsidR="00532D54" w:rsidRPr="000E43DF" w:rsidRDefault="00532D54" w:rsidP="000E43DF">
      <w:pPr>
        <w:spacing w:before="360" w:after="360"/>
        <w:rPr>
          <w:sz w:val="40"/>
          <w:szCs w:val="40"/>
        </w:rPr>
      </w:pPr>
      <w:r w:rsidRPr="000E43DF">
        <w:rPr>
          <w:sz w:val="40"/>
          <w:szCs w:val="40"/>
        </w:rPr>
        <w:t>Контент и дополнительные услуги</w:t>
      </w:r>
    </w:p>
    <w:p w:rsidR="00532D54" w:rsidRPr="0031167A" w:rsidRDefault="00532D54" w:rsidP="000E43DF">
      <w:pPr>
        <w:spacing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lastRenderedPageBreak/>
        <w:t>1. Контент для сайта: тексты, переводы, фотографии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Уже готов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 xml:space="preserve">Необходимы услуги копирайтера, </w:t>
            </w:r>
            <w:proofErr w:type="spellStart"/>
            <w:r w:rsidRPr="0031167A">
              <w:rPr>
                <w:sz w:val="28"/>
                <w:szCs w:val="32"/>
              </w:rPr>
              <w:t>рерай</w:t>
            </w:r>
            <w:bookmarkStart w:id="0" w:name="_GoBack"/>
            <w:bookmarkEnd w:id="0"/>
            <w:r w:rsidRPr="0031167A">
              <w:rPr>
                <w:sz w:val="28"/>
                <w:szCs w:val="32"/>
              </w:rPr>
              <w:t>тера</w:t>
            </w:r>
            <w:proofErr w:type="spellEnd"/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Необходим фотограф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Необходим переводчик</w:t>
            </w:r>
          </w:p>
        </w:tc>
      </w:tr>
    </w:tbl>
    <w:p w:rsidR="00532D54" w:rsidRPr="0031167A" w:rsidRDefault="00532D54" w:rsidP="000E43DF">
      <w:pPr>
        <w:spacing w:before="360" w:after="0"/>
        <w:rPr>
          <w:b/>
          <w:sz w:val="28"/>
          <w:szCs w:val="32"/>
        </w:rPr>
      </w:pPr>
      <w:r w:rsidRPr="0031167A">
        <w:rPr>
          <w:b/>
          <w:sz w:val="28"/>
          <w:szCs w:val="32"/>
        </w:rPr>
        <w:t>2. Дополнительные услуги и сервисы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Наполнение контентом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Техническая поддержка сайта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Ведение сайта (регулярное обновление контента)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Контекстная реклама</w:t>
            </w:r>
          </w:p>
        </w:tc>
      </w:tr>
    </w:tbl>
    <w:p w:rsidR="00532D54" w:rsidRPr="0031167A" w:rsidRDefault="00532D54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SEO-продвижение</w:t>
            </w:r>
          </w:p>
        </w:tc>
      </w:tr>
    </w:tbl>
    <w:p w:rsidR="00D303D0" w:rsidRPr="0031167A" w:rsidRDefault="00D303D0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Разработка фирменного стиля</w:t>
            </w:r>
          </w:p>
        </w:tc>
      </w:tr>
    </w:tbl>
    <w:p w:rsidR="001F5BCF" w:rsidRPr="0031167A" w:rsidRDefault="001F5BCF" w:rsidP="000E43DF">
      <w:pPr>
        <w:spacing w:after="0" w:line="240" w:lineRule="auto"/>
        <w:rPr>
          <w:sz w:val="18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2"/>
        <w:gridCol w:w="14110"/>
      </w:tblGrid>
      <w:tr w:rsidR="00532D54" w:rsidRPr="0031167A" w:rsidTr="00F56169">
        <w:tc>
          <w:tcPr>
            <w:tcW w:w="392" w:type="dxa"/>
            <w:shd w:val="clear" w:color="auto" w:fill="92D050"/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</w:p>
        </w:tc>
        <w:tc>
          <w:tcPr>
            <w:tcW w:w="14110" w:type="dxa"/>
            <w:tcBorders>
              <w:top w:val="nil"/>
              <w:bottom w:val="nil"/>
              <w:right w:val="nil"/>
            </w:tcBorders>
          </w:tcPr>
          <w:p w:rsidR="00532D54" w:rsidRPr="0031167A" w:rsidRDefault="00532D54" w:rsidP="00904B7A">
            <w:pPr>
              <w:rPr>
                <w:sz w:val="28"/>
                <w:szCs w:val="32"/>
              </w:rPr>
            </w:pPr>
            <w:r w:rsidRPr="0031167A">
              <w:rPr>
                <w:sz w:val="28"/>
                <w:szCs w:val="32"/>
              </w:rPr>
              <w:t>Разработка логотипа</w:t>
            </w:r>
          </w:p>
        </w:tc>
      </w:tr>
    </w:tbl>
    <w:p w:rsidR="0031167A" w:rsidRPr="0031167A" w:rsidRDefault="0031167A" w:rsidP="00173A55">
      <w:pPr>
        <w:spacing w:before="2160"/>
        <w:rPr>
          <w:sz w:val="36"/>
          <w:szCs w:val="36"/>
        </w:rPr>
      </w:pPr>
    </w:p>
    <w:sectPr w:rsidR="0031167A" w:rsidRPr="0031167A" w:rsidSect="002577C0">
      <w:pgSz w:w="16838" w:h="11906" w:orient="landscape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2260"/>
    <w:multiLevelType w:val="hybridMultilevel"/>
    <w:tmpl w:val="A8204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A5290"/>
    <w:multiLevelType w:val="hybridMultilevel"/>
    <w:tmpl w:val="229E6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F0A0B"/>
    <w:multiLevelType w:val="hybridMultilevel"/>
    <w:tmpl w:val="46209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E1F15"/>
    <w:multiLevelType w:val="hybridMultilevel"/>
    <w:tmpl w:val="3286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66373"/>
    <w:multiLevelType w:val="hybridMultilevel"/>
    <w:tmpl w:val="1ABC2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AF"/>
    <w:rsid w:val="000E43DF"/>
    <w:rsid w:val="00173A55"/>
    <w:rsid w:val="001F5BCF"/>
    <w:rsid w:val="002577C0"/>
    <w:rsid w:val="0031167A"/>
    <w:rsid w:val="0044238F"/>
    <w:rsid w:val="00532D54"/>
    <w:rsid w:val="005843E1"/>
    <w:rsid w:val="005B7527"/>
    <w:rsid w:val="00616EFB"/>
    <w:rsid w:val="00904B7A"/>
    <w:rsid w:val="009767B7"/>
    <w:rsid w:val="009859AF"/>
    <w:rsid w:val="00A73919"/>
    <w:rsid w:val="00C057F9"/>
    <w:rsid w:val="00D303D0"/>
    <w:rsid w:val="00E308B8"/>
    <w:rsid w:val="00E675E8"/>
    <w:rsid w:val="00F56169"/>
    <w:rsid w:val="00F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B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5BCF"/>
    <w:pPr>
      <w:ind w:left="720"/>
      <w:contextualSpacing/>
    </w:pPr>
  </w:style>
  <w:style w:type="table" w:styleId="a7">
    <w:name w:val="Table Grid"/>
    <w:basedOn w:val="a1"/>
    <w:uiPriority w:val="59"/>
    <w:rsid w:val="001F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B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B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F5BCF"/>
    <w:pPr>
      <w:ind w:left="720"/>
      <w:contextualSpacing/>
    </w:pPr>
  </w:style>
  <w:style w:type="table" w:styleId="a7">
    <w:name w:val="Table Grid"/>
    <w:basedOn w:val="a1"/>
    <w:uiPriority w:val="59"/>
    <w:rsid w:val="001F5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65692-E002-47F8-9A30-F0D4DF212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Славос</dc:creator>
  <cp:lastModifiedBy>Пользователь Windows</cp:lastModifiedBy>
  <cp:revision>5</cp:revision>
  <dcterms:created xsi:type="dcterms:W3CDTF">2020-07-17T05:08:00Z</dcterms:created>
  <dcterms:modified xsi:type="dcterms:W3CDTF">2023-05-25T05:01:00Z</dcterms:modified>
</cp:coreProperties>
</file>